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Дело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05-0438/2608/2024</w:t>
      </w:r>
    </w:p>
    <w:p>
      <w:pPr>
        <w:spacing w:before="0" w:after="0"/>
        <w:ind w:firstLine="567"/>
        <w:jc w:val="right"/>
        <w:rPr>
          <w:sz w:val="28"/>
          <w:szCs w:val="28"/>
        </w:rPr>
      </w:pPr>
      <w:r>
        <w:rPr>
          <w:rFonts w:ascii="Times New Roman" w:eastAsia="Times New Roman" w:hAnsi="Times New Roman" w:cs="Times New Roman"/>
          <w:sz w:val="28"/>
          <w:szCs w:val="28"/>
        </w:rPr>
        <w:t>УИД86MS0063-01-2024-002184-94</w:t>
      </w:r>
    </w:p>
    <w:p>
      <w:pPr>
        <w:spacing w:before="0" w:after="0"/>
        <w:ind w:firstLine="567"/>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rPr>
          <w:sz w:val="28"/>
          <w:szCs w:val="28"/>
        </w:rPr>
      </w:pPr>
    </w:p>
    <w:p>
      <w:pPr>
        <w:spacing w:before="0" w:after="0"/>
        <w:jc w:val="both"/>
        <w:rPr>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 Сургут </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расположенного</w:t>
      </w:r>
      <w:r>
        <w:rPr>
          <w:rFonts w:ascii="Times New Roman" w:eastAsia="Times New Roman" w:hAnsi="Times New Roman" w:cs="Times New Roman"/>
          <w:sz w:val="28"/>
          <w:szCs w:val="28"/>
        </w:rPr>
        <w:t xml:space="preserve"> по адресу: Тюменская область, г. Сургут, ул. </w:t>
      </w:r>
      <w:r>
        <w:rPr>
          <w:rFonts w:ascii="Times New Roman" w:eastAsia="Times New Roman" w:hAnsi="Times New Roman" w:cs="Times New Roman"/>
          <w:sz w:val="28"/>
          <w:szCs w:val="28"/>
        </w:rPr>
        <w:t xml:space="preserve">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410</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КоАП РФ, в </w:t>
      </w:r>
      <w:r>
        <w:rPr>
          <w:rFonts w:ascii="Times New Roman" w:eastAsia="Times New Roman" w:hAnsi="Times New Roman" w:cs="Times New Roman"/>
          <w:sz w:val="28"/>
          <w:szCs w:val="28"/>
        </w:rPr>
        <w:t xml:space="preserve">отношении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Халида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Шарифулаевича</w:t>
      </w:r>
      <w:r>
        <w:rPr>
          <w:rFonts w:ascii="Times New Roman" w:eastAsia="Times New Roman" w:hAnsi="Times New Roman" w:cs="Times New Roman"/>
          <w:sz w:val="28"/>
          <w:szCs w:val="28"/>
        </w:rPr>
        <w:t xml:space="preserve">, </w:t>
      </w:r>
      <w:r>
        <w:rPr>
          <w:rStyle w:val="cat-PassportDatagrp-24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г</w:t>
      </w:r>
      <w:r>
        <w:rPr>
          <w:rFonts w:ascii="Times New Roman" w:eastAsia="Times New Roman" w:hAnsi="Times New Roman" w:cs="Times New Roman"/>
          <w:sz w:val="28"/>
          <w:szCs w:val="28"/>
        </w:rPr>
        <w:t>раждани</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РФ, зарегистрированно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 адресу:</w:t>
      </w:r>
      <w:r>
        <w:rPr>
          <w:rFonts w:ascii="Times New Roman" w:eastAsia="Times New Roman" w:hAnsi="Times New Roman" w:cs="Times New Roman"/>
          <w:sz w:val="28"/>
          <w:szCs w:val="28"/>
        </w:rPr>
        <w:t xml:space="preserve"> </w:t>
      </w:r>
      <w:r>
        <w:rPr>
          <w:rStyle w:val="cat-UserDefinedgrp-39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работающе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в </w:t>
      </w:r>
      <w:r>
        <w:rPr>
          <w:rStyle w:val="cat-OrganizationNamegrp-25rplc-13"/>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w:t>
      </w:r>
    </w:p>
    <w:p>
      <w:pPr>
        <w:spacing w:before="0" w:after="0"/>
        <w:ind w:firstLine="567"/>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19 февраля</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автодороги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Сургут-Нижневартовск, </w:t>
      </w:r>
      <w:r>
        <w:rPr>
          <w:rFonts w:ascii="Times New Roman" w:eastAsia="Times New Roman" w:hAnsi="Times New Roman" w:cs="Times New Roman"/>
          <w:sz w:val="28"/>
          <w:szCs w:val="28"/>
        </w:rPr>
        <w:t>Аджигабулов</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управляя транспортным средством </w:t>
      </w:r>
      <w:r>
        <w:rPr>
          <w:rStyle w:val="cat-CarMakeModelgrp-27rplc-1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8rplc-1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обгон т</w:t>
      </w:r>
      <w:r>
        <w:rPr>
          <w:rFonts w:ascii="Times New Roman" w:eastAsia="Times New Roman" w:hAnsi="Times New Roman" w:cs="Times New Roman"/>
          <w:sz w:val="28"/>
          <w:szCs w:val="28"/>
        </w:rPr>
        <w:t>ранспортного средства</w:t>
      </w:r>
      <w:r>
        <w:rPr>
          <w:rFonts w:ascii="Times New Roman" w:eastAsia="Times New Roman" w:hAnsi="Times New Roman" w:cs="Times New Roman"/>
          <w:sz w:val="28"/>
          <w:szCs w:val="28"/>
        </w:rPr>
        <w:t xml:space="preserve">, с выездом на полосу встречного движения, </w:t>
      </w:r>
      <w:r>
        <w:rPr>
          <w:rFonts w:ascii="Times New Roman" w:eastAsia="Times New Roman" w:hAnsi="Times New Roman" w:cs="Times New Roman"/>
          <w:sz w:val="28"/>
          <w:szCs w:val="28"/>
        </w:rPr>
        <w:t>в зоне действия</w:t>
      </w:r>
      <w:r>
        <w:rPr>
          <w:rFonts w:ascii="Times New Roman" w:eastAsia="Times New Roman" w:hAnsi="Times New Roman" w:cs="Times New Roman"/>
          <w:sz w:val="28"/>
          <w:szCs w:val="28"/>
        </w:rPr>
        <w:t xml:space="preserve"> дорожного знака 3.20 «Обгон запрещен»</w:t>
      </w:r>
      <w:r>
        <w:rPr>
          <w:rFonts w:ascii="Times New Roman" w:eastAsia="Times New Roman" w:hAnsi="Times New Roman" w:cs="Times New Roman"/>
          <w:sz w:val="28"/>
          <w:szCs w:val="28"/>
        </w:rPr>
        <w:t xml:space="preserve"> и таблицы 8.5.4 время действия с 07.00 до 10.00 и 17.00 до 20.00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нарушил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1.3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 РФ.</w:t>
      </w:r>
    </w:p>
    <w:p>
      <w:pPr>
        <w:spacing w:before="0" w:after="0"/>
        <w:ind w:firstLine="567"/>
        <w:jc w:val="both"/>
        <w:rPr>
          <w:sz w:val="28"/>
          <w:szCs w:val="28"/>
        </w:rPr>
      </w:pPr>
      <w:r>
        <w:rPr>
          <w:rFonts w:ascii="Times New Roman" w:eastAsia="Times New Roman" w:hAnsi="Times New Roman" w:cs="Times New Roman"/>
          <w:sz w:val="28"/>
          <w:szCs w:val="28"/>
        </w:rPr>
        <w:t>Аджигабулов</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19.02</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г. заявил ходатайство о направ</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ении материалов дела </w:t>
      </w:r>
      <w:r>
        <w:rPr>
          <w:rFonts w:ascii="Times New Roman" w:eastAsia="Times New Roman" w:hAnsi="Times New Roman" w:cs="Times New Roman"/>
          <w:sz w:val="28"/>
          <w:szCs w:val="28"/>
        </w:rPr>
        <w:t>для рассмотрения по месту его жительства в г. Сургут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Определением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04.03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г. ходатайство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было удовлетворено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Дело об административном правонарушении в отношении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поступило на судебный участок </w:t>
      </w:r>
      <w:r>
        <w:rPr>
          <w:rFonts w:ascii="Times New Roman" w:eastAsia="Times New Roman" w:hAnsi="Times New Roman" w:cs="Times New Roman"/>
          <w:sz w:val="28"/>
          <w:szCs w:val="28"/>
        </w:rPr>
        <w:t>12.03</w:t>
      </w:r>
      <w:r>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г.</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Аджигабулов</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судебно</w:t>
      </w:r>
      <w:r>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заседани</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ходатайств не заявлял</w:t>
      </w:r>
      <w:r>
        <w:rPr>
          <w:rFonts w:ascii="Times New Roman" w:eastAsia="Times New Roman" w:hAnsi="Times New Roman" w:cs="Times New Roman"/>
          <w:sz w:val="28"/>
          <w:szCs w:val="28"/>
        </w:rPr>
        <w:t>, вину в совершении правонарушения признал.</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подтверждение виновности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в совершении административного правонарушения суду представлены следующие доказательства: </w:t>
      </w:r>
    </w:p>
    <w:p>
      <w:pPr>
        <w:spacing w:before="0" w:after="0"/>
        <w:jc w:val="both"/>
        <w:rPr>
          <w:sz w:val="28"/>
          <w:szCs w:val="28"/>
        </w:rPr>
      </w:pPr>
      <w:r>
        <w:rPr>
          <w:rFonts w:ascii="Times New Roman" w:eastAsia="Times New Roman" w:hAnsi="Times New Roman" w:cs="Times New Roman"/>
          <w:sz w:val="28"/>
          <w:szCs w:val="28"/>
        </w:rPr>
        <w:t xml:space="preserve">- протокол об административном </w:t>
      </w:r>
      <w:r>
        <w:rPr>
          <w:rFonts w:ascii="Times New Roman" w:eastAsia="Times New Roman" w:hAnsi="Times New Roman" w:cs="Times New Roman"/>
          <w:sz w:val="28"/>
          <w:szCs w:val="28"/>
        </w:rPr>
        <w:t>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86ХМ №</w:t>
      </w:r>
      <w:r>
        <w:rPr>
          <w:rFonts w:ascii="Times New Roman" w:eastAsia="Times New Roman" w:hAnsi="Times New Roman" w:cs="Times New Roman"/>
          <w:sz w:val="28"/>
          <w:szCs w:val="28"/>
        </w:rPr>
        <w:t>559135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-рапорт </w:t>
      </w:r>
      <w:r>
        <w:rPr>
          <w:rFonts w:ascii="Times New Roman" w:eastAsia="Times New Roman" w:hAnsi="Times New Roman" w:cs="Times New Roman"/>
          <w:sz w:val="28"/>
          <w:szCs w:val="28"/>
        </w:rPr>
        <w:t>инспектора ДПС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ДПС</w:t>
      </w:r>
      <w:r>
        <w:rPr>
          <w:rFonts w:ascii="Times New Roman" w:eastAsia="Times New Roman" w:hAnsi="Times New Roman" w:cs="Times New Roman"/>
          <w:sz w:val="28"/>
          <w:szCs w:val="28"/>
        </w:rPr>
        <w:t xml:space="preserve"> ГИБДД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МВ</w:t>
      </w:r>
      <w:r>
        <w:rPr>
          <w:rFonts w:ascii="Times New Roman" w:eastAsia="Times New Roman" w:hAnsi="Times New Roman" w:cs="Times New Roman"/>
          <w:sz w:val="28"/>
          <w:szCs w:val="28"/>
        </w:rPr>
        <w:t xml:space="preserve">Д России по </w:t>
      </w:r>
      <w:r>
        <w:rPr>
          <w:rFonts w:ascii="Times New Roman" w:eastAsia="Times New Roman" w:hAnsi="Times New Roman" w:cs="Times New Roman"/>
          <w:sz w:val="28"/>
          <w:szCs w:val="28"/>
        </w:rPr>
        <w:t>ХМАО-Югре</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схема нарушения от </w:t>
      </w:r>
      <w:r>
        <w:rPr>
          <w:rFonts w:ascii="Times New Roman" w:eastAsia="Times New Roman" w:hAnsi="Times New Roman" w:cs="Times New Roman"/>
          <w:sz w:val="28"/>
          <w:szCs w:val="28"/>
        </w:rPr>
        <w:t>19.02</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дислокация дорожных знаков и разметки</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видеозапись.</w:t>
      </w:r>
    </w:p>
    <w:p>
      <w:pPr>
        <w:spacing w:before="0" w:after="0"/>
        <w:ind w:firstLine="567"/>
        <w:jc w:val="both"/>
        <w:rPr>
          <w:sz w:val="28"/>
          <w:szCs w:val="28"/>
        </w:rPr>
      </w:pPr>
      <w:r>
        <w:rPr>
          <w:rFonts w:ascii="Times New Roman" w:eastAsia="Times New Roman" w:hAnsi="Times New Roman" w:cs="Times New Roman"/>
          <w:sz w:val="28"/>
          <w:szCs w:val="28"/>
        </w:rPr>
        <w:t>В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8"/>
          <w:szCs w:val="28"/>
        </w:rPr>
      </w:pPr>
      <w:r>
        <w:rPr>
          <w:rFonts w:ascii="Times New Roman" w:eastAsia="Times New Roman" w:hAnsi="Times New Roman" w:cs="Times New Roman"/>
          <w:sz w:val="28"/>
          <w:szCs w:val="28"/>
        </w:rPr>
        <w:t xml:space="preserve">Знак дополнительной информации (табличка) </w:t>
      </w:r>
      <w:r>
        <w:rPr>
          <w:rFonts w:ascii="Times New Roman" w:eastAsia="Times New Roman" w:hAnsi="Times New Roman" w:cs="Times New Roman"/>
          <w:sz w:val="28"/>
          <w:szCs w:val="28"/>
        </w:rPr>
        <w:t>8.5.4 "Время действия"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казывает время суток, в течение которого действует знак.</w:t>
      </w:r>
    </w:p>
    <w:p>
      <w:pPr>
        <w:spacing w:before="0" w:after="0"/>
        <w:ind w:firstLine="567"/>
        <w:jc w:val="both"/>
        <w:rPr>
          <w:sz w:val="28"/>
          <w:szCs w:val="28"/>
        </w:rPr>
      </w:pPr>
      <w:r>
        <w:rPr>
          <w:rFonts w:ascii="Times New Roman" w:eastAsia="Times New Roman" w:hAnsi="Times New Roman" w:cs="Times New Roman"/>
          <w:sz w:val="28"/>
          <w:szCs w:val="28"/>
        </w:rPr>
        <w:t xml:space="preserve">Пунктом 15 </w:t>
      </w:r>
      <w:r>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Пленума Верховного Суда РФ от 25 июня 2019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установлено, что д</w:t>
      </w:r>
      <w:r>
        <w:rPr>
          <w:rFonts w:ascii="Times New Roman" w:eastAsia="Times New Roman" w:hAnsi="Times New Roman" w:cs="Times New Roman"/>
          <w:sz w:val="28"/>
          <w:szCs w:val="28"/>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в совершении административного правонарушения.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 квалифицирует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ч.</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РФ об административных правонарушениях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Обстоятельств, смягчающих ответственность лица, в отношении которого ведется производство по делу об административном правонарушении, судом не установлено.</w:t>
      </w:r>
    </w:p>
    <w:p>
      <w:pPr>
        <w:spacing w:before="0" w:after="0"/>
        <w:ind w:firstLine="708"/>
        <w:jc w:val="both"/>
        <w:rPr>
          <w:sz w:val="28"/>
          <w:szCs w:val="28"/>
        </w:rPr>
      </w:pPr>
      <w:r>
        <w:rPr>
          <w:rFonts w:ascii="Times New Roman" w:eastAsia="Times New Roman" w:hAnsi="Times New Roman" w:cs="Times New Roman"/>
          <w:sz w:val="28"/>
          <w:szCs w:val="28"/>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w:t>
      </w:r>
      <w:r>
        <w:rPr>
          <w:rFonts w:ascii="Times New Roman" w:eastAsia="Times New Roman" w:hAnsi="Times New Roman" w:cs="Times New Roman"/>
          <w:sz w:val="28"/>
          <w:szCs w:val="28"/>
        </w:rPr>
        <w:t>Аджигабулов</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 xml:space="preserve"> в течении года привлекался к административной ответственности за нарушение Правил дорожного движения, по которым срок, предусмотренный ст. 4.6 КоАП РФ, не истек.</w:t>
      </w:r>
    </w:p>
    <w:p>
      <w:pPr>
        <w:spacing w:before="0" w:after="0"/>
        <w:ind w:firstLine="567"/>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бстоятельств, исключающих производство по делу, не имеется.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Х.Ш.</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суд считает возможным назначить лицу административное наказание в виде штрафа. </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w:t>
      </w:r>
      <w:r>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изложенного</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руководствуясь ст.ст. 29.9-29.1</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АП</w:t>
      </w:r>
      <w:r>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Аджигабулова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Халида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Шарифулаевича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назначить е</w:t>
      </w:r>
      <w:r>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наказани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 виде </w:t>
      </w:r>
      <w:r>
        <w:rPr>
          <w:rFonts w:ascii="Times New Roman" w:eastAsia="Times New Roman" w:hAnsi="Times New Roman" w:cs="Times New Roman"/>
          <w:sz w:val="28"/>
          <w:szCs w:val="28"/>
        </w:rPr>
        <w:t>административного штрафа в размере</w:t>
      </w:r>
      <w:r>
        <w:rPr>
          <w:rFonts w:ascii="Times New Roman" w:eastAsia="Times New Roman" w:hAnsi="Times New Roman" w:cs="Times New Roman"/>
          <w:sz w:val="28"/>
          <w:szCs w:val="28"/>
        </w:rPr>
        <w:t xml:space="preserve"> 5000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 xml:space="preserve"> тысяч</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рублей.</w:t>
      </w:r>
    </w:p>
    <w:p>
      <w:pPr>
        <w:spacing w:before="0" w:after="0"/>
        <w:ind w:firstLine="567"/>
        <w:jc w:val="both"/>
        <w:rPr>
          <w:sz w:val="28"/>
          <w:szCs w:val="28"/>
        </w:rPr>
      </w:pPr>
      <w:r>
        <w:rPr>
          <w:rFonts w:ascii="Times New Roman" w:eastAsia="Times New Roman" w:hAnsi="Times New Roman" w:cs="Times New Roman"/>
          <w:sz w:val="28"/>
          <w:szCs w:val="28"/>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8"/>
          <w:szCs w:val="28"/>
        </w:rPr>
        <w:t>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БИК</w:t>
      </w:r>
      <w:r>
        <w:rPr>
          <w:rFonts w:ascii="Times New Roman" w:eastAsia="Times New Roman" w:hAnsi="Times New Roman" w:cs="Times New Roman"/>
          <w:sz w:val="28"/>
          <w:szCs w:val="28"/>
        </w:rPr>
        <w:t xml:space="preserve"> 007162163, </w:t>
      </w:r>
      <w:r>
        <w:rPr>
          <w:rFonts w:ascii="Times New Roman" w:eastAsia="Times New Roman" w:hAnsi="Times New Roman" w:cs="Times New Roman"/>
          <w:sz w:val="28"/>
          <w:szCs w:val="28"/>
        </w:rPr>
        <w:t>кор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xml:space="preserve">. 40102810245370000007, ОКТМО </w:t>
      </w:r>
      <w:r>
        <w:rPr>
          <w:rFonts w:ascii="Times New Roman" w:eastAsia="Times New Roman" w:hAnsi="Times New Roman" w:cs="Times New Roman"/>
          <w:sz w:val="28"/>
          <w:szCs w:val="28"/>
        </w:rPr>
        <w:t>71819000</w:t>
      </w:r>
      <w:r>
        <w:rPr>
          <w:rFonts w:ascii="Times New Roman" w:eastAsia="Times New Roman" w:hAnsi="Times New Roman" w:cs="Times New Roman"/>
          <w:sz w:val="28"/>
          <w:szCs w:val="28"/>
        </w:rPr>
        <w:t xml:space="preserve">, ИНН 8601010390, КПП 860101001 КОД БК 188 116 011 230 100 01 140, УИН </w:t>
      </w:r>
      <w:r>
        <w:rPr>
          <w:rFonts w:ascii="Times New Roman" w:eastAsia="Times New Roman" w:hAnsi="Times New Roman" w:cs="Times New Roman"/>
          <w:sz w:val="28"/>
          <w:szCs w:val="28"/>
        </w:rPr>
        <w:t>18810486240</w:t>
      </w:r>
      <w:r>
        <w:rPr>
          <w:rFonts w:ascii="Times New Roman" w:eastAsia="Times New Roman" w:hAnsi="Times New Roman" w:cs="Times New Roman"/>
          <w:sz w:val="28"/>
          <w:szCs w:val="28"/>
        </w:rPr>
        <w:t>280002947</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п.1.3 ст. 32.2 КоАП РФ при уплате </w:t>
      </w:r>
      <w:r>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штрафа</w:t>
      </w:r>
      <w:r>
        <w:rPr>
          <w:rFonts w:ascii="Times New Roman" w:eastAsia="Times New Roman" w:hAnsi="Times New Roman" w:cs="Times New Roman"/>
          <w:sz w:val="28"/>
          <w:szCs w:val="28"/>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8"/>
          <w:szCs w:val="28"/>
        </w:rPr>
      </w:pPr>
      <w:r>
        <w:rPr>
          <w:rFonts w:ascii="Times New Roman" w:eastAsia="Times New Roman" w:hAnsi="Times New Roman" w:cs="Times New Roman"/>
          <w:sz w:val="28"/>
          <w:szCs w:val="28"/>
        </w:rPr>
        <w:t xml:space="preserve">Квитанцию об уплате штрафа необходимо предоставить в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103 по ул. Гагарина, д. 9, г. Сургута, либо направить на электронный адрес: Surgut</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8"/>
          <w:szCs w:val="28"/>
        </w:rPr>
      </w:pPr>
      <w:r>
        <w:rPr>
          <w:rFonts w:ascii="Times New Roman" w:eastAsia="Times New Roman" w:hAnsi="Times New Roman" w:cs="Times New Roman"/>
          <w:sz w:val="28"/>
          <w:szCs w:val="28"/>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8"/>
          <w:szCs w:val="28"/>
        </w:rPr>
        <w:t>административных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правонарушениях</w:t>
      </w:r>
      <w:r>
        <w:rPr>
          <w:rFonts w:ascii="Times New Roman" w:eastAsia="Times New Roman" w:hAnsi="Times New Roman" w:cs="Times New Roman"/>
          <w:sz w:val="28"/>
          <w:szCs w:val="28"/>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w:t>
      </w:r>
      <w:r>
        <w:rPr>
          <w:rFonts w:ascii="Times New Roman" w:eastAsia="Times New Roman" w:hAnsi="Times New Roman" w:cs="Times New Roman"/>
          <w:sz w:val="28"/>
          <w:szCs w:val="28"/>
        </w:rPr>
        <w:t>через мирового судью</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Сургутского судебного района города окружного значения Сургута.</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И.А. Романова</w:t>
      </w:r>
    </w:p>
    <w:p>
      <w:pPr>
        <w:spacing w:before="0" w:after="0"/>
        <w:rPr>
          <w:sz w:val="28"/>
          <w:szCs w:val="28"/>
        </w:rPr>
      </w:pPr>
    </w:p>
    <w:p>
      <w:pPr>
        <w:spacing w:before="0" w:after="0"/>
        <w:rPr>
          <w:sz w:val="20"/>
          <w:szCs w:val="20"/>
        </w:rPr>
      </w:pPr>
      <w:r>
        <w:rPr>
          <w:rStyle w:val="cat-UserDefinedgrp-40rplc-50"/>
          <w:rFonts w:ascii="Times New Roman" w:eastAsia="Times New Roman" w:hAnsi="Times New Roman" w:cs="Times New Roman"/>
          <w:sz w:val="20"/>
          <w:szCs w:val="20"/>
        </w:rPr>
        <w:t>...</w:t>
      </w:r>
    </w:p>
    <w:p>
      <w:pPr>
        <w:spacing w:before="0" w:after="0"/>
        <w:rPr>
          <w:sz w:val="20"/>
          <w:szCs w:val="20"/>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24rplc-9">
    <w:name w:val="cat-PassportData grp-24 rplc-9"/>
    <w:basedOn w:val="DefaultParagraphFont"/>
  </w:style>
  <w:style w:type="character" w:customStyle="1" w:styleId="cat-UserDefinedgrp-39rplc-11">
    <w:name w:val="cat-UserDefined grp-39 rplc-11"/>
    <w:basedOn w:val="DefaultParagraphFont"/>
  </w:style>
  <w:style w:type="character" w:customStyle="1" w:styleId="cat-OrganizationNamegrp-25rplc-13">
    <w:name w:val="cat-OrganizationName grp-25 rplc-13"/>
    <w:basedOn w:val="DefaultParagraphFont"/>
  </w:style>
  <w:style w:type="character" w:customStyle="1" w:styleId="cat-CarMakeModelgrp-27rplc-18">
    <w:name w:val="cat-CarMakeModel grp-27 rplc-18"/>
    <w:basedOn w:val="DefaultParagraphFont"/>
  </w:style>
  <w:style w:type="character" w:customStyle="1" w:styleId="cat-CarNumbergrp-28rplc-19">
    <w:name w:val="cat-CarNumber grp-28 rplc-19"/>
    <w:basedOn w:val="DefaultParagraphFont"/>
  </w:style>
  <w:style w:type="character" w:customStyle="1" w:styleId="cat-UserDefinedgrp-40rplc-50">
    <w:name w:val="cat-UserDefined grp-40 rplc-5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